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7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drawing>
          <wp:inline distT="0" distB="0" distL="0" distR="0">
            <wp:extent cx="1723390" cy="372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09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8"/>
        <w:rPr>
          <w:rFonts w:hint="default" w:ascii="Arial" w:hAnsi="Arial" w:cs="Arial"/>
          <w:sz w:val="21"/>
          <w:szCs w:val="21"/>
        </w:rPr>
      </w:pPr>
    </w:p>
    <w:p>
      <w:pPr>
        <w:spacing w:before="56"/>
        <w:ind w:left="983" w:right="0" w:firstLine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AKH-0.66 / TDΦ60 current transformer</w:t>
      </w:r>
    </w:p>
    <w:p>
      <w:pPr>
        <w:pStyle w:val="6"/>
        <w:numPr>
          <w:ilvl w:val="0"/>
          <w:numId w:val="1"/>
        </w:numPr>
        <w:tabs>
          <w:tab w:val="left" w:pos="1209"/>
        </w:tabs>
        <w:spacing w:before="234" w:after="0" w:line="240" w:lineRule="auto"/>
        <w:ind w:left="1208" w:right="0" w:hanging="313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2"/>
          <w:sz w:val="21"/>
          <w:szCs w:val="21"/>
        </w:rPr>
        <w:t>Product</w:t>
      </w:r>
      <w:r>
        <w:rPr>
          <w:rFonts w:hint="default" w:ascii="Arial" w:hAnsi="Arial" w:cs="Arial"/>
          <w:spacing w:val="11"/>
          <w:sz w:val="21"/>
          <w:szCs w:val="21"/>
        </w:rPr>
        <w:t xml:space="preserve"> </w:t>
      </w:r>
      <w:r>
        <w:rPr>
          <w:rFonts w:hint="default" w:ascii="Arial" w:hAnsi="Arial" w:cs="Arial"/>
          <w:spacing w:val="3"/>
          <w:sz w:val="21"/>
          <w:szCs w:val="21"/>
        </w:rPr>
        <w:t>characteristics</w:t>
      </w:r>
    </w:p>
    <w:p>
      <w:pPr>
        <w:pStyle w:val="2"/>
        <w:spacing w:before="142" w:line="388" w:lineRule="auto"/>
        <w:ind w:left="884" w:right="293" w:firstLine="417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5"/>
          <w:sz w:val="21"/>
          <w:szCs w:val="21"/>
        </w:rPr>
        <w:t xml:space="preserve">Product round </w:t>
      </w:r>
      <w:r>
        <w:rPr>
          <w:rFonts w:hint="default" w:ascii="Arial" w:hAnsi="Arial" w:cs="Arial"/>
          <w:spacing w:val="4"/>
          <w:sz w:val="21"/>
          <w:szCs w:val="21"/>
        </w:rPr>
        <w:t xml:space="preserve">hole </w:t>
      </w:r>
      <w:r>
        <w:rPr>
          <w:rFonts w:hint="default" w:ascii="Arial" w:hAnsi="Arial" w:cs="Arial"/>
          <w:spacing w:val="5"/>
          <w:sz w:val="21"/>
          <w:szCs w:val="21"/>
        </w:rPr>
        <w:t xml:space="preserve">design, beautiful </w:t>
      </w:r>
      <w:r>
        <w:rPr>
          <w:rFonts w:hint="default" w:ascii="Arial" w:hAnsi="Arial" w:cs="Arial"/>
          <w:spacing w:val="6"/>
          <w:sz w:val="21"/>
          <w:szCs w:val="21"/>
        </w:rPr>
        <w:t xml:space="preserve">appearance, convenient installation, </w:t>
      </w:r>
      <w:r>
        <w:rPr>
          <w:rFonts w:hint="default" w:ascii="Arial" w:hAnsi="Arial" w:cs="Arial"/>
          <w:spacing w:val="5"/>
          <w:sz w:val="21"/>
          <w:szCs w:val="21"/>
        </w:rPr>
        <w:t xml:space="preserve">wiring, mainly </w:t>
      </w:r>
      <w:r>
        <w:rPr>
          <w:rFonts w:hint="default" w:ascii="Arial" w:hAnsi="Arial" w:cs="Arial"/>
          <w:spacing w:val="4"/>
          <w:sz w:val="21"/>
          <w:szCs w:val="21"/>
        </w:rPr>
        <w:t xml:space="preserve">used </w:t>
      </w:r>
      <w:r>
        <w:rPr>
          <w:rFonts w:hint="default" w:ascii="Arial" w:hAnsi="Arial" w:cs="Arial"/>
          <w:spacing w:val="3"/>
          <w:sz w:val="21"/>
          <w:szCs w:val="21"/>
        </w:rPr>
        <w:t xml:space="preserve">for </w:t>
      </w:r>
      <w:r>
        <w:rPr>
          <w:rFonts w:hint="default" w:ascii="Arial" w:hAnsi="Arial" w:cs="Arial"/>
          <w:spacing w:val="4"/>
          <w:sz w:val="21"/>
          <w:szCs w:val="21"/>
        </w:rPr>
        <w:t xml:space="preserve">power </w:t>
      </w:r>
      <w:r>
        <w:rPr>
          <w:rFonts w:hint="default" w:ascii="Arial" w:hAnsi="Arial" w:cs="Arial"/>
          <w:spacing w:val="5"/>
          <w:sz w:val="21"/>
          <w:szCs w:val="21"/>
        </w:rPr>
        <w:t xml:space="preserve">operation </w:t>
      </w:r>
      <w:r>
        <w:rPr>
          <w:rFonts w:hint="default" w:ascii="Arial" w:hAnsi="Arial" w:cs="Arial"/>
          <w:spacing w:val="3"/>
          <w:sz w:val="21"/>
          <w:szCs w:val="21"/>
        </w:rPr>
        <w:t xml:space="preserve">and </w:t>
      </w:r>
      <w:r>
        <w:rPr>
          <w:rFonts w:hint="default" w:ascii="Arial" w:hAnsi="Arial" w:cs="Arial"/>
          <w:spacing w:val="6"/>
          <w:sz w:val="21"/>
          <w:szCs w:val="21"/>
        </w:rPr>
        <w:t xml:space="preserve">maintenance, </w:t>
      </w:r>
      <w:r>
        <w:rPr>
          <w:rFonts w:hint="default" w:ascii="Arial" w:hAnsi="Arial" w:cs="Arial"/>
          <w:spacing w:val="4"/>
          <w:sz w:val="21"/>
          <w:szCs w:val="21"/>
        </w:rPr>
        <w:t xml:space="preserve">data </w:t>
      </w:r>
      <w:r>
        <w:rPr>
          <w:rFonts w:hint="default" w:ascii="Arial" w:hAnsi="Arial" w:cs="Arial"/>
          <w:spacing w:val="5"/>
          <w:sz w:val="21"/>
          <w:szCs w:val="21"/>
        </w:rPr>
        <w:t xml:space="preserve">center </w:t>
      </w:r>
      <w:r>
        <w:rPr>
          <w:rFonts w:hint="default" w:ascii="Arial" w:hAnsi="Arial" w:cs="Arial"/>
          <w:spacing w:val="3"/>
          <w:sz w:val="21"/>
          <w:szCs w:val="21"/>
        </w:rPr>
        <w:t xml:space="preserve">and  </w:t>
      </w:r>
      <w:r>
        <w:rPr>
          <w:rFonts w:hint="default" w:ascii="Arial" w:hAnsi="Arial" w:cs="Arial"/>
          <w:spacing w:val="4"/>
          <w:sz w:val="21"/>
          <w:szCs w:val="21"/>
        </w:rPr>
        <w:t xml:space="preserve">other </w:t>
      </w:r>
      <w:r>
        <w:rPr>
          <w:rFonts w:hint="default" w:ascii="Arial" w:hAnsi="Arial" w:cs="Arial"/>
          <w:spacing w:val="5"/>
          <w:sz w:val="21"/>
          <w:szCs w:val="21"/>
        </w:rPr>
        <w:t xml:space="preserve">projects, </w:t>
      </w:r>
      <w:r>
        <w:rPr>
          <w:rFonts w:hint="default" w:ascii="Arial" w:hAnsi="Arial" w:cs="Arial"/>
          <w:spacing w:val="3"/>
          <w:sz w:val="21"/>
          <w:szCs w:val="21"/>
        </w:rPr>
        <w:t xml:space="preserve">the </w:t>
      </w:r>
      <w:r>
        <w:rPr>
          <w:rFonts w:hint="default" w:ascii="Arial" w:hAnsi="Arial" w:cs="Arial"/>
          <w:spacing w:val="5"/>
          <w:sz w:val="21"/>
          <w:szCs w:val="21"/>
        </w:rPr>
        <w:t xml:space="preserve">general output </w:t>
      </w:r>
      <w:r>
        <w:rPr>
          <w:rFonts w:hint="default" w:ascii="Arial" w:hAnsi="Arial" w:cs="Arial"/>
          <w:sz w:val="21"/>
          <w:szCs w:val="21"/>
        </w:rPr>
        <w:t xml:space="preserve">of </w:t>
      </w:r>
      <w:r>
        <w:rPr>
          <w:rFonts w:hint="default" w:ascii="Arial" w:hAnsi="Arial" w:cs="Arial"/>
          <w:spacing w:val="4"/>
          <w:sz w:val="21"/>
          <w:szCs w:val="21"/>
        </w:rPr>
        <w:t xml:space="preserve">20mA </w:t>
      </w:r>
      <w:r>
        <w:rPr>
          <w:rFonts w:hint="default" w:ascii="Arial" w:hAnsi="Arial" w:cs="Arial"/>
          <w:spacing w:val="5"/>
          <w:sz w:val="21"/>
          <w:szCs w:val="21"/>
        </w:rPr>
        <w:t xml:space="preserve">small current signal, </w:t>
      </w:r>
      <w:r>
        <w:rPr>
          <w:rFonts w:hint="default" w:ascii="Arial" w:hAnsi="Arial" w:cs="Arial"/>
          <w:spacing w:val="3"/>
          <w:sz w:val="21"/>
          <w:szCs w:val="21"/>
        </w:rPr>
        <w:t xml:space="preserve">has the </w:t>
      </w:r>
      <w:r>
        <w:rPr>
          <w:rFonts w:hint="default" w:ascii="Arial" w:hAnsi="Arial" w:cs="Arial"/>
          <w:spacing w:val="5"/>
          <w:sz w:val="21"/>
          <w:szCs w:val="21"/>
        </w:rPr>
        <w:t xml:space="preserve">advantages </w:t>
      </w:r>
      <w:r>
        <w:rPr>
          <w:rFonts w:hint="default" w:ascii="Arial" w:hAnsi="Arial" w:cs="Arial"/>
          <w:sz w:val="21"/>
          <w:szCs w:val="21"/>
        </w:rPr>
        <w:t xml:space="preserve">of </w:t>
      </w:r>
      <w:r>
        <w:rPr>
          <w:rFonts w:hint="default" w:ascii="Arial" w:hAnsi="Arial" w:cs="Arial"/>
          <w:spacing w:val="5"/>
          <w:sz w:val="21"/>
          <w:szCs w:val="21"/>
        </w:rPr>
        <w:t xml:space="preserve">small volume, </w:t>
      </w:r>
      <w:r>
        <w:rPr>
          <w:rFonts w:hint="default" w:ascii="Arial" w:hAnsi="Arial" w:cs="Arial"/>
          <w:spacing w:val="4"/>
          <w:sz w:val="21"/>
          <w:szCs w:val="21"/>
        </w:rPr>
        <w:t xml:space="preserve">high </w:t>
      </w:r>
      <w:r>
        <w:rPr>
          <w:rFonts w:hint="default" w:ascii="Arial" w:hAnsi="Arial" w:cs="Arial"/>
          <w:spacing w:val="5"/>
          <w:sz w:val="21"/>
          <w:szCs w:val="21"/>
        </w:rPr>
        <w:t xml:space="preserve">accuracy, strong </w:t>
      </w:r>
      <w:r>
        <w:rPr>
          <w:rFonts w:hint="default" w:ascii="Arial" w:hAnsi="Arial" w:cs="Arial"/>
          <w:spacing w:val="4"/>
          <w:sz w:val="21"/>
          <w:szCs w:val="21"/>
        </w:rPr>
        <w:t xml:space="preserve">load </w:t>
      </w:r>
      <w:r>
        <w:rPr>
          <w:rFonts w:hint="default" w:ascii="Arial" w:hAnsi="Arial" w:cs="Arial"/>
          <w:spacing w:val="5"/>
          <w:sz w:val="21"/>
          <w:szCs w:val="21"/>
        </w:rPr>
        <w:t xml:space="preserve">capacity, convenient </w:t>
      </w:r>
      <w:r>
        <w:rPr>
          <w:rFonts w:hint="default" w:ascii="Arial" w:hAnsi="Arial" w:cs="Arial"/>
          <w:spacing w:val="6"/>
          <w:sz w:val="21"/>
          <w:szCs w:val="21"/>
        </w:rPr>
        <w:t xml:space="preserve">installation </w:t>
      </w:r>
      <w:r>
        <w:rPr>
          <w:rFonts w:hint="default" w:ascii="Arial" w:hAnsi="Arial" w:cs="Arial"/>
          <w:spacing w:val="3"/>
          <w:sz w:val="21"/>
          <w:szCs w:val="21"/>
        </w:rPr>
        <w:t xml:space="preserve">and </w:t>
      </w:r>
      <w:r>
        <w:rPr>
          <w:rFonts w:hint="default" w:ascii="Arial" w:hAnsi="Arial" w:cs="Arial"/>
          <w:spacing w:val="4"/>
          <w:sz w:val="21"/>
          <w:szCs w:val="21"/>
        </w:rPr>
        <w:t>other</w:t>
      </w:r>
      <w:r>
        <w:rPr>
          <w:rFonts w:hint="default" w:ascii="Arial" w:hAnsi="Arial" w:cs="Arial"/>
          <w:spacing w:val="42"/>
          <w:sz w:val="21"/>
          <w:szCs w:val="21"/>
        </w:rPr>
        <w:t xml:space="preserve"> </w:t>
      </w:r>
      <w:r>
        <w:rPr>
          <w:rFonts w:hint="default" w:ascii="Arial" w:hAnsi="Arial" w:cs="Arial"/>
          <w:spacing w:val="6"/>
          <w:sz w:val="21"/>
          <w:szCs w:val="21"/>
        </w:rPr>
        <w:t>advantages.</w:t>
      </w:r>
    </w:p>
    <w:p>
      <w:pPr>
        <w:pStyle w:val="6"/>
        <w:numPr>
          <w:ilvl w:val="0"/>
          <w:numId w:val="1"/>
        </w:numPr>
        <w:tabs>
          <w:tab w:val="left" w:pos="1202"/>
        </w:tabs>
        <w:spacing w:before="145" w:after="0" w:line="240" w:lineRule="auto"/>
        <w:ind w:left="1201" w:right="0" w:hanging="32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3"/>
          <w:sz w:val="21"/>
          <w:szCs w:val="21"/>
        </w:rPr>
        <w:t>Mod</w:t>
      </w:r>
      <w:r>
        <w:rPr>
          <w:rFonts w:hint="default" w:ascii="Arial" w:hAnsi="Arial" w:cs="Arial"/>
          <w:sz w:val="21"/>
          <w:szCs w:val="21"/>
        </w:rPr>
        <w:t>el description</w:t>
      </w:r>
    </w:p>
    <w:p>
      <w:pPr>
        <w:tabs>
          <w:tab w:val="left" w:pos="499"/>
          <w:tab w:val="left" w:pos="1499"/>
        </w:tabs>
        <w:spacing w:before="142"/>
        <w:ind w:left="0" w:right="0" w:firstLine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 xml:space="preserve">               </w:t>
      </w:r>
      <w:r>
        <w:rPr>
          <w:rFonts w:hint="default" w:ascii="Arial" w:hAnsi="Arial" w:cs="Arial"/>
          <w:sz w:val="21"/>
          <w:szCs w:val="21"/>
          <w:u w:val="single"/>
        </w:rPr>
        <w:t>AKH</w:t>
      </w:r>
      <w:r>
        <w:rPr>
          <w:rFonts w:hint="default" w:ascii="Arial" w:hAnsi="Arial" w:cs="Arial"/>
          <w:sz w:val="21"/>
          <w:szCs w:val="21"/>
        </w:rPr>
        <w:t>- 0 66</w:t>
      </w:r>
      <w:r>
        <w:rPr>
          <w:rFonts w:hint="default" w:ascii="Arial" w:hAnsi="Arial" w:cs="Arial"/>
          <w:spacing w:val="-2"/>
          <w:sz w:val="21"/>
          <w:szCs w:val="21"/>
        </w:rPr>
        <w:t xml:space="preserve"> </w:t>
      </w:r>
      <w:r>
        <w:rPr>
          <w:rFonts w:hint="default" w:ascii="Arial" w:hAnsi="Arial" w:cs="Arial"/>
          <w:sz w:val="21"/>
          <w:szCs w:val="21"/>
        </w:rPr>
        <w:t>-</w:t>
      </w:r>
      <w:r>
        <w:rPr>
          <w:rFonts w:hint="default" w:ascii="Arial" w:hAnsi="Arial" w:cs="Arial"/>
          <w:sz w:val="21"/>
          <w:szCs w:val="21"/>
        </w:rPr>
        <w:tab/>
      </w:r>
      <w:r>
        <w:rPr>
          <w:rFonts w:hint="default" w:ascii="Arial" w:hAnsi="Arial" w:cs="Arial"/>
          <w:sz w:val="21"/>
          <w:szCs w:val="21"/>
          <w:u w:val="single"/>
        </w:rPr>
        <w:t>TD □</w:t>
      </w:r>
      <w:r>
        <w:rPr>
          <w:rFonts w:hint="default" w:ascii="Arial" w:hAnsi="Arial" w:cs="Arial"/>
          <w:spacing w:val="-3"/>
          <w:sz w:val="21"/>
          <w:szCs w:val="21"/>
          <w:u w:val="single"/>
        </w:rPr>
        <w:t xml:space="preserve"> </w:t>
      </w:r>
      <w:r>
        <w:rPr>
          <w:rFonts w:hint="default" w:ascii="Arial" w:hAnsi="Arial" w:cs="Arial"/>
          <w:sz w:val="21"/>
          <w:szCs w:val="21"/>
          <w:u w:val="single"/>
        </w:rPr>
        <w:t>□</w:t>
      </w:r>
    </w:p>
    <w:p>
      <w:pPr>
        <w:pStyle w:val="6"/>
        <w:numPr>
          <w:ilvl w:val="0"/>
          <w:numId w:val="0"/>
        </w:numPr>
        <w:tabs>
          <w:tab w:val="left" w:pos="1202"/>
        </w:tabs>
        <w:spacing w:before="145" w:after="0" w:line="240" w:lineRule="auto"/>
        <w:ind w:left="881" w:leftChars="0" w:right="0" w:rightChars="0"/>
        <w:jc w:val="left"/>
        <w:rPr>
          <w:rFonts w:hint="default" w:ascii="Arial" w:hAnsi="Arial" w:eastAsia="黑体" w:cs="Arial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62865</wp:posOffset>
                </wp:positionV>
                <wp:extent cx="2399030" cy="1692275"/>
                <wp:effectExtent l="0" t="0" r="635" b="3175"/>
                <wp:wrapNone/>
                <wp:docPr id="1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030" cy="1692275"/>
                          <a:chOff x="2429" y="1997"/>
                          <a:chExt cx="3898" cy="1961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8" y="1999"/>
                            <a:ext cx="3610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直线 5"/>
                        <wps:cNvCnPr/>
                        <wps:spPr>
                          <a:xfrm>
                            <a:off x="4627" y="2703"/>
                            <a:ext cx="162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6"/>
                        <wps:cNvCnPr/>
                        <wps:spPr>
                          <a:xfrm>
                            <a:off x="3986" y="3327"/>
                            <a:ext cx="234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7"/>
                        <wps:cNvCnPr/>
                        <wps:spPr>
                          <a:xfrm>
                            <a:off x="4318" y="3015"/>
                            <a:ext cx="198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9" y="1997"/>
                            <a:ext cx="656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文本框 9"/>
                        <wps:cNvSpPr txBox="1"/>
                        <wps:spPr>
                          <a:xfrm>
                            <a:off x="2428" y="1997"/>
                            <a:ext cx="3898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99"/>
                                  <w:tab w:val="left" w:pos="1499"/>
                                </w:tabs>
                                <w:spacing w:before="14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15.4pt;margin-top:4.95pt;height:133.25pt;width:188.9pt;mso-position-horizontal-relative:page;z-index:-251653120;mso-width-relative:page;mso-height-relative:page;" coordorigin="2429,1997" coordsize="3898,1961" o:gfxdata="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LmzwAL8AAACl&#10;AQAAGQAAAGRycy9fcmVscy9lMm9Eb2MueG1sLnJlbHO9kMGKwjAQhu8L+w5h7tu0PSyymPYigldx&#10;H2BIpmmwmYQkir69gWVBQfDmcWb4v/9j1uPFL+JMKbvACrqmBUGsg3FsFfwetl8rELkgG1wCk4Ir&#10;ZRiHz4/1nhYsNZRnF7OoFM4K5lLij5RZz+QxNyES18sUksdSx2RlRH1ES7Jv22+Z7hkwPDDFzihI&#10;O9ODOFxjbX7NDtPkNG2CPnni8qRCOl+7KxCTpaLAk3H4t+ybyBbkc4fuPQ7dv4N8eO5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">
                <o:lock v:ext="edit" aspectratio="f"/>
                <v:shape id="_x0000_s1026" o:spid="_x0000_s1026" o:spt="75" type="#_x0000_t75" style="position:absolute;left:2688;top:1999;height:1959;width:3610;" filled="f" o:preferrelative="t" stroked="f" coordsize="21600,21600" o:gfxdata="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t7d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line id="直线 5" o:spid="_x0000_s1026" o:spt="20" style="position:absolute;left:4627;top:2703;height:0;width:1620;" filled="f" stroked="t" coordsize="21600,21600" o:gfxdata="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TSO7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6" o:spid="_x0000_s1026" o:spt="20" style="position:absolute;left:3986;top:3327;height:0;width:2340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7" o:spid="_x0000_s1026" o:spt="20" style="position:absolute;left:4318;top:3015;height:0;width:1980;" filled="f" stroked="t" coordsize="21600,21600" o:gfxdata="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LRk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shape id="图片 8" o:spid="_x0000_s1026" o:spt="75" type="#_x0000_t75" style="position:absolute;left:3979;top:1997;height:1328;width:656;" filled="f" o:preferrelative="t" stroked="f" coordsize="21600,21600" o:gfxdata="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5p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9" o:spid="_x0000_s1026" o:spt="202" type="#_x0000_t202" style="position:absolute;left:2428;top:1997;height:1961;width:3898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99"/>
                            <w:tab w:val="left" w:pos="1499"/>
                          </w:tabs>
                          <w:spacing w:before="14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2"/>
        <w:spacing w:before="72"/>
        <w:ind w:firstLine="5670" w:firstLineChars="270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Rated current ratio</w:t>
      </w:r>
    </w:p>
    <w:p>
      <w:pPr>
        <w:pStyle w:val="2"/>
        <w:spacing w:before="35"/>
        <w:ind w:left="5468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Specification: 60</w:t>
      </w:r>
    </w:p>
    <w:p>
      <w:pPr>
        <w:pStyle w:val="2"/>
        <w:spacing w:before="30" w:line="302" w:lineRule="auto"/>
        <w:ind w:left="5468" w:right="448" w:firstLine="14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Current transformer code name Rated voltage (kV)</w:t>
      </w:r>
    </w:p>
    <w:p>
      <w:pPr>
        <w:pStyle w:val="2"/>
        <w:spacing w:line="239" w:lineRule="exact"/>
        <w:ind w:left="5478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Product series code name</w:t>
      </w: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4"/>
        </w:tabs>
        <w:spacing w:before="72" w:after="0" w:line="240" w:lineRule="auto"/>
        <w:ind w:left="884" w:leftChars="0"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4"/>
        </w:tabs>
        <w:spacing w:before="72" w:after="0" w:line="240" w:lineRule="auto"/>
        <w:ind w:left="884" w:leftChars="0"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ilvl w:val="0"/>
          <w:numId w:val="1"/>
        </w:numPr>
        <w:tabs>
          <w:tab w:val="left" w:pos="1204"/>
        </w:tabs>
        <w:spacing w:before="72" w:after="0" w:line="240" w:lineRule="auto"/>
        <w:ind w:left="1204" w:right="0" w:hanging="32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5"/>
          <w:sz w:val="21"/>
          <w:szCs w:val="21"/>
        </w:rPr>
        <w:t xml:space="preserve">Specifications </w:t>
      </w:r>
      <w:r>
        <w:rPr>
          <w:rFonts w:hint="default" w:ascii="Arial" w:hAnsi="Arial" w:cs="Arial"/>
          <w:spacing w:val="3"/>
          <w:sz w:val="21"/>
          <w:szCs w:val="21"/>
        </w:rPr>
        <w:t>and</w:t>
      </w:r>
      <w:r>
        <w:rPr>
          <w:rFonts w:hint="default" w:ascii="Arial" w:hAnsi="Arial" w:cs="Arial"/>
          <w:spacing w:val="26"/>
          <w:sz w:val="21"/>
          <w:szCs w:val="21"/>
        </w:rPr>
        <w:t xml:space="preserve"> </w:t>
      </w:r>
      <w:r>
        <w:rPr>
          <w:rFonts w:hint="default" w:ascii="Arial" w:hAnsi="Arial" w:cs="Arial"/>
          <w:spacing w:val="5"/>
          <w:sz w:val="21"/>
          <w:szCs w:val="21"/>
        </w:rPr>
        <w:t>dimensions</w:t>
      </w:r>
    </w:p>
    <w:p>
      <w:pPr>
        <w:pStyle w:val="2"/>
        <w:spacing w:before="12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1393825</wp:posOffset>
            </wp:positionH>
            <wp:positionV relativeFrom="paragraph">
              <wp:posOffset>130175</wp:posOffset>
            </wp:positionV>
            <wp:extent cx="4112260" cy="223837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5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2"/>
        <w:spacing w:before="4"/>
        <w:rPr>
          <w:rFonts w:hint="default" w:ascii="Arial" w:hAnsi="Arial" w:cs="Arial"/>
          <w:sz w:val="21"/>
          <w:szCs w:val="21"/>
        </w:rPr>
      </w:pPr>
    </w:p>
    <w:tbl>
      <w:tblPr>
        <w:tblStyle w:val="3"/>
        <w:tblW w:w="0" w:type="auto"/>
        <w:tblInd w:w="15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597"/>
        <w:gridCol w:w="879"/>
        <w:gridCol w:w="856"/>
        <w:gridCol w:w="1442"/>
        <w:gridCol w:w="11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9" w:type="dxa"/>
            <w:vMerge w:val="restart"/>
          </w:tcPr>
          <w:p>
            <w:pPr>
              <w:pStyle w:val="7"/>
              <w:spacing w:before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26670</wp:posOffset>
                      </wp:positionV>
                      <wp:extent cx="1255395" cy="1008380"/>
                      <wp:effectExtent l="3175" t="3810" r="17780" b="16510"/>
                      <wp:wrapNone/>
                      <wp:docPr id="2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5395" cy="10083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0.1pt;margin-top:2.1pt;height:79.4pt;width:98.85pt;mso-position-horizontal-relative:page;mso-position-vertical-relative:page;z-index:-251654144;mso-width-relative:page;mso-height-relative:page;" filled="f" stroked="t" coordsize="21600,21600" o:gfxdata="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9eHM1AAAAAcBAAAPAAAAAAAAAAEAIAAAACIAAABkcnMvZG93bnJldi54bWxQSwECFAAUAAAACACH&#10;TuJAo+Ps9+8BAADhAwAADgAAAAAAAAABACAAAAAjAQAAZHJzL2Uyb0RvYy54bWxQSwUGAAAAAAYA&#10;BgBZAQAAh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7"/>
              <w:ind w:left="102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size</w:t>
            </w:r>
          </w:p>
          <w:p>
            <w:pPr>
              <w:pStyle w:val="7"/>
              <w:spacing w:before="7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32" w:lineRule="auto"/>
              <w:ind w:left="286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32" w:lineRule="auto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32" w:lineRule="auto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specifications</w:t>
            </w:r>
          </w:p>
        </w:tc>
        <w:tc>
          <w:tcPr>
            <w:tcW w:w="2332" w:type="dxa"/>
            <w:gridSpan w:val="3"/>
          </w:tcPr>
          <w:p>
            <w:pPr>
              <w:pStyle w:val="7"/>
              <w:spacing w:before="4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59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Overall dimensions (mm)</w:t>
            </w:r>
          </w:p>
        </w:tc>
        <w:tc>
          <w:tcPr>
            <w:tcW w:w="1442" w:type="dxa"/>
          </w:tcPr>
          <w:p>
            <w:pPr>
              <w:pStyle w:val="7"/>
              <w:spacing w:before="47" w:line="230" w:lineRule="auto"/>
              <w:ind w:left="311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The perforated size</w:t>
            </w:r>
          </w:p>
          <w:p>
            <w:pPr>
              <w:pStyle w:val="7"/>
              <w:spacing w:before="24" w:line="237" w:lineRule="exact"/>
              <w:ind w:left="431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(mm )</w:t>
            </w:r>
          </w:p>
        </w:tc>
        <w:tc>
          <w:tcPr>
            <w:tcW w:w="1155" w:type="dxa"/>
            <w:vMerge w:val="restart"/>
          </w:tcPr>
          <w:p>
            <w:pPr>
              <w:pStyle w:val="7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35" w:lineRule="auto"/>
              <w:ind w:left="11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w w:val="95"/>
                <w:sz w:val="21"/>
                <w:szCs w:val="21"/>
              </w:rPr>
              <w:t xml:space="preserve">Tolerance </w:t>
            </w:r>
            <w:r>
              <w:rPr>
                <w:rFonts w:hint="default" w:ascii="Arial" w:hAnsi="Arial" w:cs="Arial"/>
                <w:sz w:val="21"/>
                <w:szCs w:val="21"/>
              </w:rPr>
              <w:t>(mm)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9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597" w:type="dxa"/>
          </w:tcPr>
          <w:p>
            <w:pPr>
              <w:pStyle w:val="7"/>
              <w:tabs>
                <w:tab w:val="left" w:pos="735"/>
              </w:tabs>
              <w:spacing w:before="169"/>
              <w:ind w:left="335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Φ</w:t>
            </w:r>
            <w:r>
              <w:rPr>
                <w:rFonts w:hint="default" w:ascii="Arial" w:hAnsi="Arial" w:cs="Arial"/>
                <w:sz w:val="21"/>
                <w:szCs w:val="21"/>
              </w:rPr>
              <w:tab/>
            </w:r>
            <w:r>
              <w:rPr>
                <w:rFonts w:hint="default"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79" w:type="dxa"/>
          </w:tcPr>
          <w:p>
            <w:pPr>
              <w:pStyle w:val="7"/>
              <w:spacing w:before="180"/>
              <w:ind w:left="2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w w:val="99"/>
                <w:sz w:val="21"/>
                <w:szCs w:val="21"/>
              </w:rPr>
              <w:t>H</w:t>
            </w:r>
          </w:p>
        </w:tc>
        <w:tc>
          <w:tcPr>
            <w:tcW w:w="856" w:type="dxa"/>
          </w:tcPr>
          <w:p>
            <w:pPr>
              <w:pStyle w:val="7"/>
              <w:spacing w:before="180"/>
              <w:ind w:right="348"/>
              <w:jc w:val="righ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w w:val="99"/>
                <w:sz w:val="21"/>
                <w:szCs w:val="21"/>
              </w:rPr>
              <w:t>D</w:t>
            </w:r>
          </w:p>
        </w:tc>
        <w:tc>
          <w:tcPr>
            <w:tcW w:w="1442" w:type="dxa"/>
          </w:tcPr>
          <w:p>
            <w:pPr>
              <w:pStyle w:val="7"/>
              <w:spacing w:before="169"/>
              <w:ind w:left="597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Φ 2</w:t>
            </w: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89" w:type="dxa"/>
          </w:tcPr>
          <w:p>
            <w:pPr>
              <w:pStyle w:val="7"/>
              <w:spacing w:before="4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"/>
              <w:ind w:left="47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TD - Φ60</w:t>
            </w:r>
          </w:p>
        </w:tc>
        <w:tc>
          <w:tcPr>
            <w:tcW w:w="597" w:type="dxa"/>
          </w:tcPr>
          <w:p>
            <w:pPr>
              <w:pStyle w:val="7"/>
              <w:spacing w:before="4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879" w:type="dxa"/>
          </w:tcPr>
          <w:p>
            <w:pPr>
              <w:pStyle w:val="7"/>
              <w:spacing w:before="4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"/>
              <w:ind w:left="175" w:right="159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108.5</w:t>
            </w:r>
          </w:p>
        </w:tc>
        <w:tc>
          <w:tcPr>
            <w:tcW w:w="856" w:type="dxa"/>
          </w:tcPr>
          <w:p>
            <w:pPr>
              <w:pStyle w:val="7"/>
              <w:spacing w:before="4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"/>
              <w:ind w:right="318"/>
              <w:jc w:val="righ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442" w:type="dxa"/>
          </w:tcPr>
          <w:p>
            <w:pPr>
              <w:pStyle w:val="7"/>
              <w:spacing w:before="4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"/>
              <w:ind w:left="623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155" w:type="dxa"/>
          </w:tcPr>
          <w:p>
            <w:pPr>
              <w:pStyle w:val="7"/>
              <w:spacing w:before="10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ind w:left="429" w:right="381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±2</w:t>
            </w:r>
          </w:p>
        </w:tc>
      </w:tr>
    </w:tbl>
    <w:p>
      <w:pPr>
        <w:spacing w:after="0"/>
        <w:jc w:val="center"/>
        <w:rPr>
          <w:rFonts w:hint="default" w:ascii="Arial" w:hAnsi="Arial" w:cs="Arial"/>
          <w:sz w:val="21"/>
          <w:szCs w:val="21"/>
        </w:rPr>
        <w:sectPr>
          <w:footerReference r:id="rId5" w:type="default"/>
          <w:type w:val="continuous"/>
          <w:pgSz w:w="11910" w:h="16840"/>
          <w:pgMar w:top="660" w:right="1680" w:bottom="700" w:left="920" w:header="720" w:footer="507" w:gutter="0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1204"/>
        </w:tabs>
        <w:spacing w:before="57" w:after="0" w:line="240" w:lineRule="auto"/>
        <w:ind w:left="1204" w:right="0" w:hanging="324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7"/>
          <w:sz w:val="21"/>
          <w:szCs w:val="21"/>
        </w:rPr>
        <w:t xml:space="preserve">Specification </w:t>
      </w:r>
      <w:r>
        <w:rPr>
          <w:rFonts w:hint="default" w:ascii="Arial" w:hAnsi="Arial" w:cs="Arial"/>
          <w:spacing w:val="3"/>
          <w:sz w:val="21"/>
          <w:szCs w:val="21"/>
        </w:rPr>
        <w:t xml:space="preserve">and </w:t>
      </w:r>
      <w:r>
        <w:rPr>
          <w:rFonts w:hint="default" w:ascii="Arial" w:hAnsi="Arial" w:cs="Arial"/>
          <w:spacing w:val="6"/>
          <w:sz w:val="21"/>
          <w:szCs w:val="21"/>
        </w:rPr>
        <w:t>parameter comparison</w:t>
      </w:r>
      <w:r>
        <w:rPr>
          <w:rFonts w:hint="default" w:ascii="Arial" w:hAnsi="Arial" w:cs="Arial"/>
          <w:spacing w:val="67"/>
          <w:sz w:val="21"/>
          <w:szCs w:val="21"/>
        </w:rPr>
        <w:t xml:space="preserve"> </w:t>
      </w:r>
      <w:r>
        <w:rPr>
          <w:rFonts w:hint="default" w:ascii="Arial" w:hAnsi="Arial" w:cs="Arial"/>
          <w:spacing w:val="5"/>
          <w:sz w:val="21"/>
          <w:szCs w:val="21"/>
        </w:rPr>
        <w:t>table</w:t>
      </w:r>
    </w:p>
    <w:p>
      <w:pPr>
        <w:pStyle w:val="2"/>
        <w:spacing w:before="1"/>
        <w:rPr>
          <w:rFonts w:hint="default" w:ascii="Arial" w:hAnsi="Arial" w:cs="Arial"/>
          <w:sz w:val="21"/>
          <w:szCs w:val="21"/>
        </w:rPr>
      </w:pPr>
    </w:p>
    <w:tbl>
      <w:tblPr>
        <w:tblStyle w:val="3"/>
        <w:tblpPr w:leftFromText="180" w:rightFromText="180" w:vertAnchor="text" w:horzAnchor="page" w:tblpX="2284" w:tblpY="38"/>
        <w:tblOverlap w:val="never"/>
        <w:tblW w:w="70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283"/>
        <w:gridCol w:w="1086"/>
        <w:gridCol w:w="905"/>
        <w:gridCol w:w="1215"/>
        <w:gridCol w:w="13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190" w:type="dxa"/>
          </w:tcPr>
          <w:p>
            <w:pPr>
              <w:pStyle w:val="7"/>
              <w:spacing w:before="9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ind w:left="415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model</w:t>
            </w:r>
          </w:p>
        </w:tc>
        <w:tc>
          <w:tcPr>
            <w:tcW w:w="1283" w:type="dxa"/>
          </w:tcPr>
          <w:p>
            <w:pPr>
              <w:pStyle w:val="7"/>
              <w:spacing w:before="4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Rated current ratio</w:t>
            </w:r>
          </w:p>
        </w:tc>
        <w:tc>
          <w:tcPr>
            <w:tcW w:w="1086" w:type="dxa"/>
          </w:tcPr>
          <w:p>
            <w:pPr>
              <w:pStyle w:val="7"/>
              <w:spacing w:before="118" w:line="248" w:lineRule="exact"/>
              <w:ind w:left="202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Class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1"/>
                <w:szCs w:val="21"/>
              </w:rPr>
              <w:t>of accuracy</w:t>
            </w:r>
          </w:p>
        </w:tc>
        <w:tc>
          <w:tcPr>
            <w:tcW w:w="905" w:type="dxa"/>
          </w:tcPr>
          <w:p>
            <w:pPr>
              <w:pStyle w:val="7"/>
              <w:spacing w:line="210" w:lineRule="exact"/>
              <w:ind w:left="196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10" w:lineRule="exact"/>
              <w:ind w:left="196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10" w:lineRule="exact"/>
              <w:ind w:left="196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Rated current load</w:t>
            </w:r>
          </w:p>
        </w:tc>
        <w:tc>
          <w:tcPr>
            <w:tcW w:w="1215" w:type="dxa"/>
            <w:vAlign w:val="top"/>
          </w:tcPr>
          <w:p>
            <w:pPr>
              <w:pStyle w:val="7"/>
              <w:spacing w:before="12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line="254" w:lineRule="auto"/>
              <w:ind w:left="191" w:right="69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Through the heart number</w:t>
            </w:r>
            <w:r>
              <w:rPr>
                <w:rFonts w:hint="default" w:ascii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Arial" w:hAnsi="Arial" w:cs="Arial"/>
                <w:sz w:val="21"/>
                <w:szCs w:val="21"/>
              </w:rPr>
              <w:t>of</w:t>
            </w:r>
          </w:p>
          <w:p>
            <w:pPr>
              <w:pStyle w:val="7"/>
              <w:spacing w:line="210" w:lineRule="exact"/>
              <w:ind w:left="196" w:leftChars="0" w:right="0" w:rightChars="0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turns</w:t>
            </w:r>
          </w:p>
        </w:tc>
        <w:tc>
          <w:tcPr>
            <w:tcW w:w="1399" w:type="dxa"/>
            <w:vAlign w:val="top"/>
          </w:tcPr>
          <w:p>
            <w:pPr>
              <w:pStyle w:val="7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" w:line="242" w:lineRule="auto"/>
              <w:ind w:left="145" w:leftChars="0" w:right="12" w:rightChars="0"/>
              <w:jc w:val="both"/>
              <w:rPr>
                <w:rFonts w:hint="default" w:ascii="Arial" w:hAnsi="Arial" w:cs="Arial"/>
                <w:spacing w:val="3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3"/>
                <w:sz w:val="21"/>
                <w:szCs w:val="21"/>
              </w:rPr>
              <w:t xml:space="preserve">The </w:t>
            </w:r>
            <w:r>
              <w:rPr>
                <w:rFonts w:hint="default" w:ascii="Arial" w:hAnsi="Arial" w:cs="Arial"/>
                <w:spacing w:val="5"/>
                <w:sz w:val="21"/>
                <w:szCs w:val="21"/>
              </w:rPr>
              <w:t>perforate</w:t>
            </w:r>
            <w:r>
              <w:rPr>
                <w:rFonts w:hint="default" w:ascii="Arial" w:hAnsi="Arial" w:cs="Arial"/>
                <w:sz w:val="21"/>
                <w:szCs w:val="21"/>
              </w:rPr>
              <w:t xml:space="preserve">d </w:t>
            </w:r>
            <w:r>
              <w:rPr>
                <w:rFonts w:hint="default" w:ascii="Arial" w:hAnsi="Arial" w:cs="Arial"/>
                <w:spacing w:val="3"/>
                <w:sz w:val="21"/>
                <w:szCs w:val="21"/>
              </w:rPr>
              <w:t xml:space="preserve">size </w:t>
            </w:r>
            <w:r>
              <w:rPr>
                <w:rFonts w:hint="default" w:ascii="Arial" w:hAnsi="Arial" w:cs="Arial"/>
                <w:sz w:val="21"/>
                <w:szCs w:val="21"/>
              </w:rPr>
              <w:t>(mm</w:t>
            </w:r>
            <w:r>
              <w:rPr>
                <w:rFonts w:hint="default"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default" w:ascii="Arial" w:hAnsi="Arial" w:cs="Arial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90" w:type="dxa"/>
          </w:tcPr>
          <w:p>
            <w:pPr>
              <w:pStyle w:val="7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69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TD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1"/>
                <w:szCs w:val="21"/>
              </w:rPr>
              <w:t>Φ60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spacing w:before="170"/>
              <w:ind w:right="14"/>
              <w:jc w:val="center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300/5A</w:t>
            </w:r>
          </w:p>
        </w:tc>
        <w:tc>
          <w:tcPr>
            <w:tcW w:w="1086" w:type="dxa"/>
            <w:vAlign w:val="center"/>
          </w:tcPr>
          <w:p>
            <w:pPr>
              <w:pStyle w:val="7"/>
              <w:spacing w:before="161"/>
              <w:ind w:right="487"/>
              <w:jc w:val="center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905" w:type="dxa"/>
          </w:tcPr>
          <w:p>
            <w:pPr>
              <w:pStyle w:val="7"/>
              <w:spacing w:before="173"/>
              <w:jc w:val="center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2.5VA</w:t>
            </w:r>
          </w:p>
        </w:tc>
        <w:tc>
          <w:tcPr>
            <w:tcW w:w="1215" w:type="dxa"/>
            <w:vAlign w:val="top"/>
          </w:tcPr>
          <w:p>
            <w:pPr>
              <w:pStyle w:val="7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73"/>
              <w:ind w:left="35" w:leftChars="0" w:right="0" w:rightChars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w w:val="99"/>
                <w:sz w:val="21"/>
                <w:szCs w:val="21"/>
              </w:rPr>
              <w:t>1</w:t>
            </w:r>
          </w:p>
        </w:tc>
        <w:tc>
          <w:tcPr>
            <w:tcW w:w="1399" w:type="dxa"/>
            <w:vAlign w:val="top"/>
          </w:tcPr>
          <w:p>
            <w:pPr>
              <w:pStyle w:val="7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  <w:p>
            <w:pPr>
              <w:pStyle w:val="7"/>
              <w:spacing w:before="169"/>
              <w:ind w:left="382" w:leftChars="0" w:right="0" w:rightChars="0"/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Φ 60</w:t>
            </w:r>
          </w:p>
        </w:tc>
      </w:tr>
    </w:tbl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  <w:bookmarkStart w:id="0" w:name="_GoBack"/>
      <w:bookmarkEnd w:id="0"/>
    </w:p>
    <w:p>
      <w:pPr>
        <w:pStyle w:val="6"/>
        <w:numPr>
          <w:numId w:val="0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3209290</wp:posOffset>
            </wp:positionH>
            <wp:positionV relativeFrom="paragraph">
              <wp:posOffset>109855</wp:posOffset>
            </wp:positionV>
            <wp:extent cx="1440815" cy="884555"/>
            <wp:effectExtent l="0" t="0" r="6985" b="10795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2"/>
        </w:numPr>
        <w:tabs>
          <w:tab w:val="left" w:pos="1202"/>
        </w:tabs>
        <w:spacing w:before="155" w:after="0" w:line="240" w:lineRule="auto"/>
        <w:ind w:left="879" w:leftChars="0" w:right="0" w:rightChars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3"/>
          <w:sz w:val="21"/>
          <w:szCs w:val="21"/>
        </w:rPr>
        <w:t>Use the</w:t>
      </w:r>
      <w:r>
        <w:rPr>
          <w:rFonts w:hint="default" w:ascii="Arial" w:hAnsi="Arial" w:cs="Arial"/>
          <w:spacing w:val="30"/>
          <w:sz w:val="21"/>
          <w:szCs w:val="21"/>
        </w:rPr>
        <w:t xml:space="preserve"> </w:t>
      </w:r>
      <w:r>
        <w:rPr>
          <w:rFonts w:hint="default" w:ascii="Arial" w:hAnsi="Arial" w:cs="Arial"/>
          <w:spacing w:val="6"/>
          <w:sz w:val="21"/>
          <w:szCs w:val="21"/>
        </w:rPr>
        <w:t>environment</w:t>
      </w:r>
    </w:p>
    <w:p>
      <w:pPr>
        <w:pStyle w:val="6"/>
        <w:numPr>
          <w:ilvl w:val="0"/>
          <w:numId w:val="3"/>
        </w:numPr>
        <w:tabs>
          <w:tab w:val="left" w:pos="1332"/>
        </w:tabs>
        <w:spacing w:before="140" w:after="0" w:line="240" w:lineRule="auto"/>
        <w:ind w:left="1331" w:right="0" w:hanging="428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5"/>
          <w:sz w:val="21"/>
          <w:szCs w:val="21"/>
        </w:rPr>
        <w:t xml:space="preserve">Rated operating voltage </w:t>
      </w:r>
      <w:r>
        <w:rPr>
          <w:rFonts w:hint="default" w:ascii="Arial" w:hAnsi="Arial" w:cs="Arial"/>
          <w:sz w:val="21"/>
          <w:szCs w:val="21"/>
        </w:rPr>
        <w:t xml:space="preserve">AC </w:t>
      </w:r>
      <w:r>
        <w:rPr>
          <w:rFonts w:hint="default" w:ascii="Arial" w:hAnsi="Arial" w:cs="Arial"/>
          <w:spacing w:val="5"/>
          <w:sz w:val="21"/>
          <w:szCs w:val="21"/>
        </w:rPr>
        <w:t xml:space="preserve">0.66kV </w:t>
      </w:r>
      <w:r>
        <w:rPr>
          <w:rFonts w:hint="default" w:ascii="Arial" w:hAnsi="Arial" w:cs="Arial"/>
          <w:spacing w:val="6"/>
          <w:sz w:val="21"/>
          <w:szCs w:val="21"/>
        </w:rPr>
        <w:t xml:space="preserve">(equivalent </w:t>
      </w:r>
      <w:r>
        <w:rPr>
          <w:rFonts w:hint="default" w:ascii="Arial" w:hAnsi="Arial" w:cs="Arial"/>
          <w:sz w:val="21"/>
          <w:szCs w:val="21"/>
        </w:rPr>
        <w:t xml:space="preserve">AC </w:t>
      </w:r>
      <w:r>
        <w:rPr>
          <w:rFonts w:hint="default" w:ascii="Arial" w:hAnsi="Arial" w:cs="Arial"/>
          <w:spacing w:val="5"/>
          <w:sz w:val="21"/>
          <w:szCs w:val="21"/>
        </w:rPr>
        <w:t xml:space="preserve">0.69kV, </w:t>
      </w:r>
      <w:r>
        <w:rPr>
          <w:rFonts w:hint="default" w:ascii="Arial" w:hAnsi="Arial" w:cs="Arial"/>
          <w:sz w:val="21"/>
          <w:szCs w:val="21"/>
        </w:rPr>
        <w:t>GB</w:t>
      </w:r>
      <w:r>
        <w:rPr>
          <w:rFonts w:hint="default" w:ascii="Arial" w:hAnsi="Arial" w:cs="Arial"/>
          <w:spacing w:val="30"/>
          <w:sz w:val="21"/>
          <w:szCs w:val="21"/>
        </w:rPr>
        <w:t xml:space="preserve"> </w:t>
      </w:r>
      <w:r>
        <w:rPr>
          <w:rFonts w:hint="default" w:ascii="Arial" w:hAnsi="Arial" w:cs="Arial"/>
          <w:spacing w:val="5"/>
          <w:sz w:val="21"/>
          <w:szCs w:val="21"/>
        </w:rPr>
        <w:t>156-2017)</w:t>
      </w:r>
    </w:p>
    <w:p>
      <w:pPr>
        <w:pStyle w:val="6"/>
        <w:numPr>
          <w:ilvl w:val="0"/>
          <w:numId w:val="3"/>
        </w:numPr>
        <w:tabs>
          <w:tab w:val="left" w:pos="1341"/>
        </w:tabs>
        <w:spacing w:before="152" w:after="0" w:line="240" w:lineRule="auto"/>
        <w:ind w:left="1340" w:right="0" w:hanging="437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6"/>
          <w:sz w:val="21"/>
          <w:szCs w:val="21"/>
        </w:rPr>
        <w:t xml:space="preserve">Rated </w:t>
      </w:r>
      <w:r>
        <w:rPr>
          <w:rFonts w:hint="default" w:ascii="Arial" w:hAnsi="Arial" w:cs="Arial"/>
          <w:spacing w:val="7"/>
          <w:sz w:val="21"/>
          <w:szCs w:val="21"/>
        </w:rPr>
        <w:t xml:space="preserve">frequency </w:t>
      </w:r>
      <w:r>
        <w:rPr>
          <w:rFonts w:hint="default" w:ascii="Arial" w:hAnsi="Arial" w:cs="Arial"/>
          <w:spacing w:val="3"/>
          <w:sz w:val="21"/>
          <w:szCs w:val="21"/>
        </w:rPr>
        <w:t>is</w:t>
      </w:r>
      <w:r>
        <w:rPr>
          <w:rFonts w:hint="default" w:ascii="Arial" w:hAnsi="Arial" w:cs="Arial"/>
          <w:spacing w:val="51"/>
          <w:sz w:val="21"/>
          <w:szCs w:val="21"/>
        </w:rPr>
        <w:t xml:space="preserve"> </w:t>
      </w:r>
      <w:r>
        <w:rPr>
          <w:rFonts w:hint="default" w:ascii="Arial" w:hAnsi="Arial" w:cs="Arial"/>
          <w:spacing w:val="7"/>
          <w:sz w:val="21"/>
          <w:szCs w:val="21"/>
        </w:rPr>
        <w:t>50-60Hz</w:t>
      </w:r>
    </w:p>
    <w:p>
      <w:pPr>
        <w:pStyle w:val="6"/>
        <w:numPr>
          <w:ilvl w:val="0"/>
          <w:numId w:val="3"/>
        </w:numPr>
        <w:tabs>
          <w:tab w:val="left" w:pos="1348"/>
        </w:tabs>
        <w:spacing w:before="152" w:after="0" w:line="379" w:lineRule="auto"/>
        <w:ind w:left="904" w:right="4662" w:firstLine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8"/>
          <w:sz w:val="21"/>
          <w:szCs w:val="21"/>
        </w:rPr>
        <w:t xml:space="preserve">Ambient </w:t>
      </w:r>
      <w:r>
        <w:rPr>
          <w:rFonts w:hint="default" w:ascii="Arial" w:hAnsi="Arial" w:cs="Arial"/>
          <w:spacing w:val="10"/>
          <w:sz w:val="21"/>
          <w:szCs w:val="21"/>
        </w:rPr>
        <w:t>temperature-30℃</w:t>
      </w:r>
      <w:r>
        <w:rPr>
          <w:rFonts w:hint="default" w:ascii="Arial" w:hAnsi="Arial" w:cs="Arial"/>
          <w:spacing w:val="8"/>
          <w:sz w:val="21"/>
          <w:szCs w:val="21"/>
        </w:rPr>
        <w:t>~</w:t>
      </w:r>
      <w:r>
        <w:rPr>
          <w:rFonts w:hint="default" w:ascii="Arial" w:hAnsi="Arial" w:cs="Arial"/>
          <w:spacing w:val="8"/>
          <w:sz w:val="21"/>
          <w:szCs w:val="21"/>
          <w:lang w:val="en-US" w:eastAsia="zh-CN"/>
        </w:rPr>
        <w:t>90</w:t>
      </w:r>
      <w:r>
        <w:rPr>
          <w:rFonts w:hint="default" w:ascii="Arial" w:hAnsi="Arial" w:cs="Arial"/>
          <w:spacing w:val="8"/>
          <w:sz w:val="21"/>
          <w:szCs w:val="21"/>
        </w:rPr>
        <w:t xml:space="preserve">℃ </w:t>
      </w:r>
    </w:p>
    <w:p>
      <w:pPr>
        <w:pStyle w:val="6"/>
        <w:numPr>
          <w:ilvl w:val="0"/>
          <w:numId w:val="3"/>
        </w:numPr>
        <w:tabs>
          <w:tab w:val="left" w:pos="1348"/>
        </w:tabs>
        <w:spacing w:before="152" w:after="0" w:line="379" w:lineRule="auto"/>
        <w:ind w:left="904" w:right="4662" w:firstLine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7"/>
          <w:sz w:val="21"/>
          <w:szCs w:val="21"/>
        </w:rPr>
        <w:t xml:space="preserve">(4) The </w:t>
      </w:r>
      <w:r>
        <w:rPr>
          <w:rFonts w:hint="default" w:ascii="Arial" w:hAnsi="Arial" w:cs="Arial"/>
          <w:spacing w:val="11"/>
          <w:sz w:val="21"/>
          <w:szCs w:val="21"/>
        </w:rPr>
        <w:t xml:space="preserve">altitude </w:t>
      </w:r>
      <w:r>
        <w:rPr>
          <w:rFonts w:hint="default" w:ascii="Arial" w:hAnsi="Arial" w:cs="Arial"/>
          <w:spacing w:val="5"/>
          <w:sz w:val="21"/>
          <w:szCs w:val="21"/>
        </w:rPr>
        <w:t xml:space="preserve">is </w:t>
      </w:r>
      <w:r>
        <w:rPr>
          <w:rFonts w:hint="default" w:ascii="Arial" w:hAnsi="Arial" w:cs="Arial"/>
          <w:spacing w:val="9"/>
          <w:sz w:val="21"/>
          <w:szCs w:val="21"/>
        </w:rPr>
        <w:t>3,000</w:t>
      </w:r>
      <w:r>
        <w:rPr>
          <w:rFonts w:hint="default" w:ascii="Arial" w:hAnsi="Arial" w:cs="Arial"/>
          <w:spacing w:val="113"/>
          <w:sz w:val="21"/>
          <w:szCs w:val="21"/>
        </w:rPr>
        <w:t xml:space="preserve"> </w:t>
      </w:r>
      <w:r>
        <w:rPr>
          <w:rFonts w:hint="default" w:ascii="Arial" w:hAnsi="Arial" w:cs="Arial"/>
          <w:sz w:val="21"/>
          <w:szCs w:val="21"/>
        </w:rPr>
        <w:t>m</w:t>
      </w:r>
    </w:p>
    <w:p>
      <w:pPr>
        <w:pStyle w:val="6"/>
        <w:numPr>
          <w:ilvl w:val="0"/>
          <w:numId w:val="4"/>
        </w:numPr>
        <w:tabs>
          <w:tab w:val="left" w:pos="1341"/>
        </w:tabs>
        <w:spacing w:before="4" w:after="0" w:line="240" w:lineRule="auto"/>
        <w:ind w:left="1340" w:right="0" w:hanging="437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6"/>
          <w:sz w:val="21"/>
          <w:szCs w:val="21"/>
        </w:rPr>
        <w:t xml:space="preserve">Power </w:t>
      </w:r>
      <w:r>
        <w:rPr>
          <w:rFonts w:hint="default" w:ascii="Arial" w:hAnsi="Arial" w:cs="Arial"/>
          <w:spacing w:val="7"/>
          <w:sz w:val="21"/>
          <w:szCs w:val="21"/>
        </w:rPr>
        <w:t xml:space="preserve">frequency withstand voltage </w:t>
      </w:r>
      <w:r>
        <w:rPr>
          <w:rFonts w:hint="default" w:ascii="Arial" w:hAnsi="Arial" w:cs="Arial"/>
          <w:spacing w:val="3"/>
          <w:sz w:val="21"/>
          <w:szCs w:val="21"/>
        </w:rPr>
        <w:t xml:space="preserve">of </w:t>
      </w:r>
      <w:r>
        <w:rPr>
          <w:rFonts w:hint="default" w:ascii="Arial" w:hAnsi="Arial" w:cs="Arial"/>
          <w:spacing w:val="6"/>
          <w:sz w:val="21"/>
          <w:szCs w:val="21"/>
        </w:rPr>
        <w:t xml:space="preserve">3000V </w:t>
      </w:r>
      <w:r>
        <w:rPr>
          <w:rFonts w:hint="default" w:ascii="Arial" w:hAnsi="Arial" w:cs="Arial"/>
          <w:sz w:val="21"/>
          <w:szCs w:val="21"/>
        </w:rPr>
        <w:t xml:space="preserve">/ </w:t>
      </w:r>
      <w:r>
        <w:rPr>
          <w:rFonts w:hint="default" w:ascii="Arial" w:hAnsi="Arial" w:cs="Arial"/>
          <w:spacing w:val="6"/>
          <w:sz w:val="21"/>
          <w:szCs w:val="21"/>
        </w:rPr>
        <w:t>1min</w:t>
      </w:r>
      <w:r>
        <w:rPr>
          <w:rFonts w:hint="default" w:ascii="Arial" w:hAnsi="Arial" w:cs="Arial"/>
          <w:spacing w:val="22"/>
          <w:sz w:val="21"/>
          <w:szCs w:val="21"/>
        </w:rPr>
        <w:t xml:space="preserve"> </w:t>
      </w:r>
      <w:r>
        <w:rPr>
          <w:rFonts w:hint="default" w:ascii="Arial" w:hAnsi="Arial" w:cs="Arial"/>
          <w:spacing w:val="6"/>
          <w:sz w:val="21"/>
          <w:szCs w:val="21"/>
        </w:rPr>
        <w:t>50Hz</w:t>
      </w:r>
    </w:p>
    <w:p>
      <w:pPr>
        <w:pStyle w:val="6"/>
        <w:numPr>
          <w:ilvl w:val="0"/>
          <w:numId w:val="4"/>
        </w:numPr>
        <w:tabs>
          <w:tab w:val="left" w:pos="1353"/>
        </w:tabs>
        <w:spacing w:before="155" w:after="0" w:line="232" w:lineRule="auto"/>
        <w:ind w:left="904" w:right="1026" w:firstLine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pacing w:val="7"/>
          <w:sz w:val="21"/>
          <w:szCs w:val="21"/>
        </w:rPr>
        <w:t xml:space="preserve">Used for </w:t>
      </w:r>
      <w:r>
        <w:rPr>
          <w:rFonts w:hint="default" w:ascii="Arial" w:hAnsi="Arial" w:cs="Arial"/>
          <w:spacing w:val="4"/>
          <w:sz w:val="21"/>
          <w:szCs w:val="21"/>
        </w:rPr>
        <w:t xml:space="preserve">no </w:t>
      </w:r>
      <w:r>
        <w:rPr>
          <w:rFonts w:hint="default" w:ascii="Arial" w:hAnsi="Arial" w:cs="Arial"/>
          <w:spacing w:val="9"/>
          <w:sz w:val="21"/>
          <w:szCs w:val="21"/>
        </w:rPr>
        <w:t xml:space="preserve">direct </w:t>
      </w:r>
      <w:r>
        <w:rPr>
          <w:rFonts w:hint="default" w:ascii="Arial" w:hAnsi="Arial" w:cs="Arial"/>
          <w:spacing w:val="10"/>
          <w:sz w:val="21"/>
          <w:szCs w:val="21"/>
        </w:rPr>
        <w:t xml:space="preserve">invasion </w:t>
      </w:r>
      <w:r>
        <w:rPr>
          <w:rFonts w:hint="default" w:ascii="Arial" w:hAnsi="Arial" w:cs="Arial"/>
          <w:spacing w:val="4"/>
          <w:sz w:val="21"/>
          <w:szCs w:val="21"/>
        </w:rPr>
        <w:t xml:space="preserve">of </w:t>
      </w:r>
      <w:r>
        <w:rPr>
          <w:rFonts w:hint="default" w:ascii="Arial" w:hAnsi="Arial" w:cs="Arial"/>
          <w:spacing w:val="7"/>
          <w:sz w:val="21"/>
          <w:szCs w:val="21"/>
        </w:rPr>
        <w:t xml:space="preserve">rain </w:t>
      </w:r>
      <w:r>
        <w:rPr>
          <w:rFonts w:hint="default" w:ascii="Arial" w:hAnsi="Arial" w:cs="Arial"/>
          <w:spacing w:val="6"/>
          <w:sz w:val="21"/>
          <w:szCs w:val="21"/>
        </w:rPr>
        <w:t xml:space="preserve">and </w:t>
      </w:r>
      <w:r>
        <w:rPr>
          <w:rFonts w:hint="default" w:ascii="Arial" w:hAnsi="Arial" w:cs="Arial"/>
          <w:spacing w:val="7"/>
          <w:sz w:val="21"/>
          <w:szCs w:val="21"/>
        </w:rPr>
        <w:t xml:space="preserve">snow </w:t>
      </w:r>
      <w:r>
        <w:rPr>
          <w:rFonts w:hint="default" w:ascii="Arial" w:hAnsi="Arial" w:cs="Arial"/>
          <w:spacing w:val="9"/>
          <w:sz w:val="21"/>
          <w:szCs w:val="21"/>
        </w:rPr>
        <w:t xml:space="preserve">areas, </w:t>
      </w:r>
      <w:r>
        <w:rPr>
          <w:rFonts w:hint="default" w:ascii="Arial" w:hAnsi="Arial" w:cs="Arial"/>
          <w:spacing w:val="4"/>
          <w:sz w:val="21"/>
          <w:szCs w:val="21"/>
        </w:rPr>
        <w:t xml:space="preserve">no </w:t>
      </w:r>
      <w:r>
        <w:rPr>
          <w:rFonts w:hint="default" w:ascii="Arial" w:hAnsi="Arial" w:cs="Arial"/>
          <w:spacing w:val="9"/>
          <w:sz w:val="21"/>
          <w:szCs w:val="21"/>
        </w:rPr>
        <w:t xml:space="preserve">serious </w:t>
      </w:r>
      <w:r>
        <w:rPr>
          <w:rFonts w:hint="default" w:ascii="Arial" w:hAnsi="Arial" w:cs="Arial"/>
          <w:spacing w:val="10"/>
          <w:sz w:val="21"/>
          <w:szCs w:val="21"/>
        </w:rPr>
        <w:t xml:space="preserve">pollution </w:t>
      </w:r>
      <w:r>
        <w:rPr>
          <w:rFonts w:hint="default" w:ascii="Arial" w:hAnsi="Arial" w:cs="Arial"/>
          <w:spacing w:val="6"/>
          <w:sz w:val="21"/>
          <w:szCs w:val="21"/>
        </w:rPr>
        <w:t xml:space="preserve">and </w:t>
      </w:r>
      <w:r>
        <w:rPr>
          <w:rFonts w:hint="default" w:ascii="Arial" w:hAnsi="Arial" w:cs="Arial"/>
          <w:spacing w:val="9"/>
          <w:sz w:val="21"/>
          <w:szCs w:val="21"/>
        </w:rPr>
        <w:t xml:space="preserve">violent </w:t>
      </w:r>
      <w:r>
        <w:rPr>
          <w:rFonts w:hint="default" w:ascii="Arial" w:hAnsi="Arial" w:cs="Arial"/>
          <w:spacing w:val="10"/>
          <w:sz w:val="21"/>
          <w:szCs w:val="21"/>
        </w:rPr>
        <w:t>vibration</w:t>
      </w:r>
      <w:r>
        <w:rPr>
          <w:rFonts w:hint="default" w:ascii="Arial" w:hAnsi="Arial" w:cs="Arial"/>
          <w:spacing w:val="88"/>
          <w:sz w:val="21"/>
          <w:szCs w:val="21"/>
        </w:rPr>
        <w:t xml:space="preserve"> </w:t>
      </w:r>
      <w:r>
        <w:rPr>
          <w:rFonts w:hint="default" w:ascii="Arial" w:hAnsi="Arial" w:cs="Arial"/>
          <w:spacing w:val="9"/>
          <w:sz w:val="21"/>
          <w:szCs w:val="21"/>
        </w:rPr>
        <w:t>places</w:t>
      </w:r>
    </w:p>
    <w:p>
      <w:pPr>
        <w:pStyle w:val="2"/>
        <w:rPr>
          <w:rFonts w:hint="default" w:ascii="Arial" w:hAnsi="Arial" w:cs="Arial"/>
          <w:sz w:val="21"/>
          <w:szCs w:val="21"/>
        </w:rPr>
      </w:pPr>
    </w:p>
    <w:p>
      <w:pPr>
        <w:pStyle w:val="2"/>
        <w:spacing w:before="2"/>
        <w:rPr>
          <w:rFonts w:hint="default" w:ascii="Arial" w:hAnsi="Arial" w:cs="Arial"/>
          <w:sz w:val="21"/>
          <w:szCs w:val="21"/>
        </w:rPr>
      </w:pPr>
    </w:p>
    <w:p>
      <w:pPr>
        <w:pStyle w:val="6"/>
        <w:numPr>
          <w:ilvl w:val="0"/>
          <w:numId w:val="1"/>
        </w:numPr>
        <w:tabs>
          <w:tab w:val="left" w:pos="1202"/>
        </w:tabs>
        <w:spacing w:before="1" w:after="0" w:line="240" w:lineRule="auto"/>
        <w:ind w:left="1201" w:right="0" w:hanging="318"/>
        <w:jc w:val="left"/>
        <w:rPr>
          <w:rFonts w:hint="default" w:ascii="Arial" w:hAnsi="Arial" w:cs="Arial"/>
          <w:sz w:val="21"/>
          <w:szCs w:val="21"/>
        </w:rPr>
        <w:sectPr>
          <w:footerReference r:id="rId6" w:type="default"/>
          <w:pgSz w:w="11910" w:h="16840"/>
          <w:pgMar w:top="1100" w:right="1680" w:bottom="900" w:left="920" w:header="0" w:footer="716" w:gutter="0"/>
          <w:cols w:space="720" w:num="1"/>
        </w:sectPr>
      </w:pPr>
      <w:r>
        <w:rPr>
          <w:rFonts w:hint="default" w:ascii="Arial" w:hAnsi="Arial" w:cs="Arial"/>
          <w:spacing w:val="5"/>
          <w:sz w:val="21"/>
          <w:szCs w:val="21"/>
        </w:rPr>
        <w:t>Installation</w:t>
      </w:r>
      <w:r>
        <w:rPr>
          <w:rFonts w:hint="default" w:ascii="Arial" w:hAnsi="Arial" w:cs="Arial"/>
          <w:spacing w:val="16"/>
          <w:sz w:val="21"/>
          <w:szCs w:val="21"/>
        </w:rPr>
        <w:t xml:space="preserve"> </w:t>
      </w:r>
      <w:r>
        <w:rPr>
          <w:rFonts w:hint="default" w:ascii="Arial" w:hAnsi="Arial" w:cs="Arial"/>
          <w:sz w:val="21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1381760</wp:posOffset>
            </wp:positionH>
            <wp:positionV relativeFrom="paragraph">
              <wp:posOffset>242570</wp:posOffset>
            </wp:positionV>
            <wp:extent cx="4311015" cy="253682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926" cy="253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212" w:lineRule="exact"/>
        <w:ind w:right="0"/>
        <w:jc w:val="left"/>
        <w:rPr>
          <w:rFonts w:hint="default" w:ascii="Arial" w:hAnsi="Arial" w:eastAsia="Times New Roman" w:cs="Arial"/>
          <w:sz w:val="21"/>
          <w:szCs w:val="21"/>
        </w:rPr>
      </w:pPr>
    </w:p>
    <w:sectPr>
      <w:pgSz w:w="11910" w:h="16840"/>
      <w:pgMar w:top="1580" w:right="1680" w:bottom="900" w:left="920" w:header="0" w:footer="716" w:gutter="0"/>
      <w:cols w:equalWidth="0" w:num="2">
        <w:col w:w="5290" w:space="40"/>
        <w:col w:w="3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10230485</wp:posOffset>
              </wp:positionV>
              <wp:extent cx="1225550" cy="13335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17"/>
                            </w:rPr>
                          </w:pPr>
                          <w:r>
                            <w:rPr>
                              <w:rFonts w:ascii="宋体"/>
                              <w:sz w:val="17"/>
                            </w:rPr>
                            <w:t>Page 1 / Page 1 of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52.15pt;margin-top:805.55pt;height:10.5pt;width:96.5pt;mso-position-horizontal-relative:page;mso-position-vertical-relative:page;z-index:-251655168;mso-width-relative:page;mso-height-relative:page;" filled="f" stroked="f" coordsize="21600,21600" o:gfxdata="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FyoY2gAAAA0BAAAPAAAAAAAAAAEAIAAAACIAAABkcnMvZG93bnJldi54bWxQSwEC&#10;FAAUAAAACACHTuJAtMhaq7kBAABz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0" w:lineRule="exact"/>
                      <w:ind w:left="20" w:right="0" w:firstLine="0"/>
                      <w:jc w:val="left"/>
                      <w:rPr>
                        <w:rFonts w:ascii="宋体"/>
                        <w:sz w:val="17"/>
                      </w:rPr>
                    </w:pPr>
                    <w:r>
                      <w:rPr>
                        <w:rFonts w:ascii="宋体"/>
                        <w:sz w:val="17"/>
                      </w:rPr>
                      <w:t>Page 1 / Page 1 of 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10097770</wp:posOffset>
              </wp:positionV>
              <wp:extent cx="1103630" cy="133350"/>
              <wp:effectExtent l="0" t="0" r="0" b="0"/>
              <wp:wrapNone/>
              <wp:docPr id="1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17"/>
                            </w:rPr>
                          </w:pPr>
                          <w:r>
                            <w:rPr>
                              <w:rFonts w:ascii="宋体"/>
                              <w:sz w:val="17"/>
                            </w:rPr>
                            <w:t>Page 2 / Page of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52.15pt;margin-top:795.1pt;height:10.5pt;width:86.9pt;mso-position-horizontal-relative:page;mso-position-vertical-relative:page;z-index:-251654144;mso-width-relative:page;mso-height-relative:page;" filled="f" stroked="f" coordsize="21600,21600" o:gfxdata="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XRfnDbAAAADQEAAA8AAAAAAAAAAQAgAAAAIgAAAGRycy9kb3ducmV2LnhtbFBL&#10;AQIUABQAAAAIAIdO4kCDIaPa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0" w:lineRule="exact"/>
                      <w:ind w:left="20" w:right="0" w:firstLine="0"/>
                      <w:jc w:val="left"/>
                      <w:rPr>
                        <w:rFonts w:ascii="宋体"/>
                        <w:sz w:val="17"/>
                      </w:rPr>
                    </w:pPr>
                    <w:r>
                      <w:rPr>
                        <w:rFonts w:ascii="宋体"/>
                        <w:sz w:val="17"/>
                      </w:rPr>
                      <w:t>Page 2 / Page of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4E181"/>
    <w:multiLevelType w:val="singleLevel"/>
    <w:tmpl w:val="8F14E181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(%1)"/>
      <w:lvlJc w:val="left"/>
      <w:pPr>
        <w:ind w:left="1331" w:hanging="428"/>
        <w:jc w:val="left"/>
      </w:pPr>
      <w:rPr>
        <w:rFonts w:hint="default" w:ascii="黑体" w:hAnsi="黑体" w:eastAsia="黑体" w:cs="黑体"/>
        <w:spacing w:val="0"/>
        <w:w w:val="99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36" w:hanging="4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33" w:hanging="4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729" w:hanging="4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26" w:hanging="4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23" w:hanging="4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119" w:hanging="4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916" w:hanging="4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712" w:hanging="428"/>
      </w:pPr>
      <w:rPr>
        <w:rFonts w:hint="default"/>
        <w:lang w:val="en-US" w:eastAsia="en-US" w:bidi="en-US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8" w:hanging="312"/>
        <w:jc w:val="left"/>
      </w:pPr>
      <w:rPr>
        <w:rFonts w:hint="default" w:ascii="黑体" w:hAnsi="黑体" w:eastAsia="黑体" w:cs="黑体"/>
        <w:spacing w:val="0"/>
        <w:w w:val="99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010" w:hanging="31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21" w:hanging="31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631" w:hanging="31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442" w:hanging="31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253" w:hanging="31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063" w:hanging="31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874" w:hanging="31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684" w:hanging="312"/>
      </w:pPr>
      <w:rPr>
        <w:rFonts w:hint="default"/>
        <w:lang w:val="en-US" w:eastAsia="en-US" w:bidi="en-US"/>
      </w:rPr>
    </w:lvl>
  </w:abstractNum>
  <w:abstractNum w:abstractNumId="3">
    <w:nsid w:val="59ADCABA"/>
    <w:multiLevelType w:val="multilevel"/>
    <w:tmpl w:val="59ADCABA"/>
    <w:lvl w:ilvl="0" w:tentative="0">
      <w:start w:val="5"/>
      <w:numFmt w:val="decimal"/>
      <w:lvlText w:val="(%1)"/>
      <w:lvlJc w:val="left"/>
      <w:pPr>
        <w:ind w:left="1340" w:hanging="437"/>
        <w:jc w:val="left"/>
      </w:pPr>
      <w:rPr>
        <w:rFonts w:hint="default" w:ascii="黑体" w:hAnsi="黑体" w:eastAsia="黑体" w:cs="黑体"/>
        <w:spacing w:val="0"/>
        <w:w w:val="99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36" w:hanging="43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33" w:hanging="43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729" w:hanging="43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26" w:hanging="43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23" w:hanging="43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119" w:hanging="43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916" w:hanging="43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712" w:hanging="43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ODRjYzI5OThjMzNiZmRmOTgwYmE4OWVlOWNiNDAifQ=="/>
  </w:docVars>
  <w:rsids>
    <w:rsidRoot w:val="00000000"/>
    <w:rsid w:val="0CFF06A4"/>
    <w:rsid w:val="107E1C2C"/>
    <w:rsid w:val="1E1272B9"/>
    <w:rsid w:val="23D902C0"/>
    <w:rsid w:val="2B3F789B"/>
    <w:rsid w:val="2CE33F5E"/>
    <w:rsid w:val="30AC4667"/>
    <w:rsid w:val="332E1CAB"/>
    <w:rsid w:val="3A151A61"/>
    <w:rsid w:val="3B296813"/>
    <w:rsid w:val="3D686402"/>
    <w:rsid w:val="3E5A7DF8"/>
    <w:rsid w:val="41586871"/>
    <w:rsid w:val="42FF4ACA"/>
    <w:rsid w:val="4826098D"/>
    <w:rsid w:val="56150435"/>
    <w:rsid w:val="73F35C51"/>
    <w:rsid w:val="74E43388"/>
    <w:rsid w:val="79254583"/>
    <w:rsid w:val="7F714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0"/>
      <w:szCs w:val="2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52"/>
      <w:ind w:left="1201" w:hanging="437"/>
    </w:pPr>
    <w:rPr>
      <w:rFonts w:ascii="黑体" w:hAnsi="黑体" w:eastAsia="黑体" w:cs="黑体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1050</Characters>
  <TotalTime>15</TotalTime>
  <ScaleCrop>false</ScaleCrop>
  <LinksUpToDate>false</LinksUpToDate>
  <CharactersWithSpaces>1327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2022-04-20T02:05:00Z</dcterms:created>
  <dc:creator>User</dc:creator>
  <cp:lastModifiedBy>WPS_1591343691</cp:lastModifiedBy>
  <dcterms:modified xsi:type="dcterms:W3CDTF">2022-05-07T12:38:40Z</dcterms:modified>
  <dc:title>内容提要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F679F50A2C3B4159B4212717380FBBF7</vt:lpwstr>
  </property>
</Properties>
</file>